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2746-79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Захарова Дениса Геннадьевича,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Захаров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21.11.2023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Захаров Д.Г.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дела/расписка 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Захаров Д.Г. 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Захарова Д.Г.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Захарова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1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21.11.2023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Захарова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Д.Г.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об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Захарова Дениса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Захарову Д.Г.,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 по следующим реквизитам: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</w:rPr>
        <w:t>1238600002190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</w:t>
      </w:r>
      <w:r>
        <w:rPr>
          <w:rFonts w:ascii="Times New Roman" w:eastAsia="Times New Roman" w:hAnsi="Times New Roman" w:cs="Times New Roman"/>
          <w:sz w:val="28"/>
          <w:szCs w:val="28"/>
        </w:rPr>
        <w:t>400155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>52420185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9718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1rplc-25">
    <w:name w:val="cat-UserDefined grp-31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EB4C-0772-4DE7-A020-E704BFEB573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